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284C78">
        <w:rPr>
          <w:rFonts w:ascii="Times New Roman" w:eastAsia="Times New Roman" w:hAnsi="Times New Roman"/>
          <w:sz w:val="28"/>
          <w:szCs w:val="28"/>
          <w:lang w:eastAsia="ru-RU"/>
        </w:rPr>
        <w:t>приміщень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. № 1013100</w:t>
      </w:r>
      <w:r w:rsidR="00284C78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84C78">
        <w:rPr>
          <w:rFonts w:ascii="Times New Roman" w:eastAsia="Times New Roman" w:hAnsi="Times New Roman"/>
          <w:sz w:val="28"/>
          <w:szCs w:val="28"/>
          <w:lang w:eastAsia="ru-RU"/>
        </w:rPr>
        <w:t>363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611</w:t>
      </w:r>
      <w:r w:rsidR="00284C78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284C78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 w:rsidR="00284C78">
        <w:rPr>
          <w:rFonts w:ascii="Times New Roman" w:eastAsia="Times New Roman" w:hAnsi="Times New Roman"/>
          <w:sz w:val="28"/>
          <w:szCs w:val="28"/>
          <w:lang w:eastAsia="ru-RU"/>
        </w:rPr>
        <w:t>. Народів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84C78">
        <w:rPr>
          <w:rFonts w:ascii="Times New Roman" w:eastAsia="Times New Roman" w:hAnsi="Times New Roman"/>
          <w:sz w:val="28"/>
          <w:szCs w:val="28"/>
          <w:lang w:eastAsia="ru-RU"/>
        </w:rPr>
        <w:t>236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284C7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C78" w:rsidRPr="00284C78">
        <w:rPr>
          <w:rFonts w:ascii="Times New Roman" w:eastAsia="Times New Roman" w:hAnsi="Times New Roman"/>
          <w:sz w:val="28"/>
          <w:szCs w:val="28"/>
          <w:lang w:eastAsia="ru-RU"/>
        </w:rPr>
        <w:t>UA-2021-07-27-005966-b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284C78">
        <w:rPr>
          <w:rFonts w:ascii="Times New Roman" w:hAnsi="Times New Roman"/>
          <w:sz w:val="28"/>
          <w:szCs w:val="28"/>
        </w:rPr>
        <w:t>приміщень</w:t>
      </w:r>
      <w:r w:rsidR="007268B8">
        <w:rPr>
          <w:rFonts w:ascii="Times New Roman" w:hAnsi="Times New Roman"/>
          <w:sz w:val="28"/>
          <w:szCs w:val="28"/>
        </w:rPr>
        <w:t xml:space="preserve">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84C78">
        <w:rPr>
          <w:rFonts w:ascii="Times New Roman" w:eastAsia="Times New Roman" w:hAnsi="Times New Roman"/>
          <w:sz w:val="28"/>
          <w:szCs w:val="28"/>
          <w:lang w:eastAsia="ru-RU"/>
        </w:rPr>
        <w:t>363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84C78">
        <w:rPr>
          <w:rFonts w:ascii="Times New Roman" w:eastAsia="Times New Roman" w:hAnsi="Times New Roman"/>
          <w:sz w:val="28"/>
          <w:szCs w:val="28"/>
          <w:lang w:eastAsia="ru-RU"/>
        </w:rPr>
        <w:t>325 626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C78">
        <w:rPr>
          <w:rFonts w:ascii="Times New Roman" w:eastAsia="Times New Roman" w:hAnsi="Times New Roman"/>
          <w:sz w:val="28"/>
          <w:szCs w:val="28"/>
          <w:lang w:eastAsia="ru-RU"/>
        </w:rPr>
        <w:t>325 626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84C78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E5B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2021-07-28T06:58:00Z</dcterms:modified>
</cp:coreProperties>
</file>